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38E90B" w14:textId="6C4F8E79" w:rsidR="00D07C27" w:rsidRPr="00D57B30" w:rsidRDefault="00D57B30" w:rsidP="008246F4">
      <w:pPr>
        <w:pStyle w:val="Nagwek1"/>
        <w:ind w:right="545"/>
        <w:rPr>
          <w:color w:val="1F4E79" w:themeColor="accent1" w:themeShade="80"/>
        </w:rPr>
      </w:pPr>
      <w:r>
        <w:rPr>
          <w:color w:val="1F4E79" w:themeColor="accent1" w:themeShade="80"/>
        </w:rPr>
        <w:t>Пункт 22 повестки дня. Обновление сайта GAC</w:t>
      </w:r>
    </w:p>
    <w:p w14:paraId="527317F7" w14:textId="161FD197" w:rsidR="007F47EB" w:rsidRDefault="00F60D91" w:rsidP="00EE2665">
      <w:pPr>
        <w:pStyle w:val="Nagwek2"/>
      </w:pPr>
      <w:r>
        <w:t>Вопрос</w:t>
      </w:r>
    </w:p>
    <w:p w14:paraId="56BCDF81" w14:textId="475A25CA" w:rsidR="00E615C7" w:rsidRDefault="009E2D17" w:rsidP="009E2D17">
      <w:pPr>
        <w:pStyle w:val="Tekstpodstawowy"/>
      </w:pPr>
      <w:r>
        <w:t>Информация об этом заседании будет предоставлена ближе к началу конференции.</w:t>
      </w:r>
    </w:p>
    <w:p w14:paraId="2C2EC539" w14:textId="3E9F6D5E" w:rsidR="00E615C7" w:rsidRDefault="00E615C7" w:rsidP="00920FBF">
      <w:pPr>
        <w:pStyle w:val="Tekstpodstawowy"/>
      </w:pPr>
    </w:p>
    <w:p w14:paraId="18C8D1B4" w14:textId="77777777" w:rsidR="003D4677" w:rsidRDefault="003D4677" w:rsidP="00920FBF">
      <w:pPr>
        <w:pStyle w:val="Tekstpodstawowy"/>
      </w:pPr>
    </w:p>
    <w:p w14:paraId="30BFE102" w14:textId="58FE14E6" w:rsidR="00416093" w:rsidRDefault="00F21D6A" w:rsidP="00EE2665">
      <w:pPr>
        <w:pStyle w:val="Nagwek2"/>
      </w:pPr>
      <w:bookmarkStart w:id="0" w:name="_Hlk484433727"/>
      <w:r>
        <w:t>Описание документа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811"/>
      </w:tblGrid>
      <w:tr w:rsidR="00010398" w:rsidRPr="003F43E3" w14:paraId="02A4B1CF" w14:textId="77777777" w:rsidTr="00D27E64">
        <w:tc>
          <w:tcPr>
            <w:tcW w:w="3261" w:type="dxa"/>
            <w:vAlign w:val="center"/>
          </w:tcPr>
          <w:p w14:paraId="4950A8FE" w14:textId="77777777" w:rsidR="00010398" w:rsidRPr="003F43E3" w:rsidRDefault="00010398" w:rsidP="00D27E64">
            <w:pPr>
              <w:ind w:right="-132"/>
              <w:rPr>
                <w:rFonts w:ascii="Century Gothic" w:eastAsiaTheme="minorEastAsia" w:hAnsi="Century Gothic" w:cstheme="minorBidi"/>
                <w:b/>
                <w:sz w:val="20"/>
                <w:szCs w:val="20"/>
              </w:rPr>
            </w:pPr>
            <w:r>
              <w:rPr>
                <w:rFonts w:ascii="Century Gothic" w:eastAsiaTheme="minorEastAsia" w:hAnsi="Century Gothic" w:cstheme="minorBidi"/>
                <w:b/>
                <w:sz w:val="20"/>
              </w:rPr>
              <w:t>Название</w:t>
            </w:r>
          </w:p>
        </w:tc>
        <w:tc>
          <w:tcPr>
            <w:tcW w:w="5811" w:type="dxa"/>
            <w:vAlign w:val="center"/>
          </w:tcPr>
          <w:p w14:paraId="3670060B" w14:textId="741BA290" w:rsidR="00010398" w:rsidRPr="00EA3A02" w:rsidRDefault="009E2D17" w:rsidP="00FC2E8B">
            <w:pPr>
              <w:ind w:right="545"/>
              <w:rPr>
                <w:rFonts w:ascii="Century Gothic" w:eastAsiaTheme="minorEastAsia" w:hAnsi="Century Gothic" w:cstheme="minorBidi"/>
                <w:sz w:val="20"/>
                <w:szCs w:val="20"/>
              </w:rPr>
            </w:pPr>
            <w:r>
              <w:rPr>
                <w:rFonts w:ascii="Century Gothic" w:eastAsiaTheme="minorEastAsia" w:hAnsi="Century Gothic" w:cstheme="minorBidi"/>
                <w:sz w:val="20"/>
              </w:rPr>
              <w:t>Обновление сайта GAC</w:t>
            </w:r>
          </w:p>
        </w:tc>
      </w:tr>
      <w:tr w:rsidR="00010398" w:rsidRPr="003F43E3" w14:paraId="0641DFB7" w14:textId="77777777" w:rsidTr="00D27E64">
        <w:tc>
          <w:tcPr>
            <w:tcW w:w="3261" w:type="dxa"/>
            <w:vAlign w:val="center"/>
          </w:tcPr>
          <w:p w14:paraId="23363542" w14:textId="77777777" w:rsidR="00010398" w:rsidRPr="003F43E3" w:rsidRDefault="00010398" w:rsidP="00D27E64">
            <w:pPr>
              <w:ind w:right="-132"/>
              <w:rPr>
                <w:rFonts w:ascii="Century Gothic" w:eastAsiaTheme="minorEastAsia" w:hAnsi="Century Gothic" w:cstheme="minorBidi"/>
                <w:b/>
                <w:sz w:val="20"/>
                <w:szCs w:val="20"/>
              </w:rPr>
            </w:pPr>
            <w:r>
              <w:rPr>
                <w:rFonts w:ascii="Century Gothic" w:eastAsiaTheme="minorEastAsia" w:hAnsi="Century Gothic" w:cstheme="minorBidi"/>
                <w:b/>
                <w:sz w:val="20"/>
              </w:rPr>
              <w:t>Распространение</w:t>
            </w:r>
          </w:p>
        </w:tc>
        <w:tc>
          <w:tcPr>
            <w:tcW w:w="5811" w:type="dxa"/>
            <w:vAlign w:val="center"/>
          </w:tcPr>
          <w:p w14:paraId="71A5F200" w14:textId="77777777" w:rsidR="00010398" w:rsidRPr="003F43E3" w:rsidRDefault="00010398" w:rsidP="00D27E64">
            <w:pPr>
              <w:ind w:right="545"/>
              <w:rPr>
                <w:rFonts w:ascii="Century Gothic" w:eastAsiaTheme="minorEastAsia" w:hAnsi="Century Gothic" w:cstheme="minorBidi"/>
                <w:sz w:val="20"/>
                <w:szCs w:val="20"/>
              </w:rPr>
            </w:pPr>
            <w:r>
              <w:rPr>
                <w:rFonts w:ascii="Century Gothic" w:eastAsiaTheme="minorEastAsia" w:hAnsi="Century Gothic" w:cstheme="minorBidi"/>
                <w:sz w:val="20"/>
              </w:rPr>
              <w:t>Члены GAC</w:t>
            </w:r>
          </w:p>
        </w:tc>
      </w:tr>
      <w:tr w:rsidR="00010398" w:rsidRPr="003F43E3" w14:paraId="0DD5FC1F" w14:textId="77777777" w:rsidTr="00D27E64">
        <w:tc>
          <w:tcPr>
            <w:tcW w:w="3261" w:type="dxa"/>
            <w:vAlign w:val="center"/>
          </w:tcPr>
          <w:p w14:paraId="283030BF" w14:textId="77777777" w:rsidR="00010398" w:rsidRPr="003F43E3" w:rsidRDefault="00010398" w:rsidP="00D27E64">
            <w:pPr>
              <w:ind w:right="-132"/>
              <w:rPr>
                <w:rFonts w:ascii="Century Gothic" w:eastAsiaTheme="minorEastAsia" w:hAnsi="Century Gothic" w:cstheme="minorBidi"/>
                <w:b/>
                <w:sz w:val="20"/>
                <w:szCs w:val="20"/>
              </w:rPr>
            </w:pPr>
            <w:r>
              <w:rPr>
                <w:rFonts w:ascii="Century Gothic" w:eastAsiaTheme="minorEastAsia" w:hAnsi="Century Gothic" w:cstheme="minorBidi"/>
                <w:b/>
                <w:sz w:val="20"/>
              </w:rPr>
              <w:t>Дата распространения</w:t>
            </w:r>
          </w:p>
        </w:tc>
        <w:tc>
          <w:tcPr>
            <w:tcW w:w="5811" w:type="dxa"/>
            <w:vAlign w:val="center"/>
          </w:tcPr>
          <w:p w14:paraId="5BCACAE1" w14:textId="211A9FA6" w:rsidR="00010398" w:rsidRPr="003F43E3" w:rsidRDefault="00373418" w:rsidP="00D27E64">
            <w:pPr>
              <w:ind w:right="545"/>
              <w:rPr>
                <w:rFonts w:ascii="Century Gothic" w:eastAsiaTheme="minorEastAsia" w:hAnsi="Century Gothic" w:cstheme="minorBidi"/>
                <w:sz w:val="20"/>
                <w:szCs w:val="20"/>
              </w:rPr>
            </w:pPr>
            <w:r>
              <w:rPr>
                <w:rFonts w:ascii="Century Gothic" w:eastAsiaTheme="minorEastAsia" w:hAnsi="Century Gothic" w:cstheme="minorBidi"/>
                <w:sz w:val="20"/>
              </w:rPr>
              <w:t>7 июня 2018 года</w:t>
            </w:r>
          </w:p>
        </w:tc>
      </w:tr>
    </w:tbl>
    <w:p w14:paraId="5F2B7234" w14:textId="77777777" w:rsidR="0017576D" w:rsidRPr="00CF56FA" w:rsidRDefault="0017576D" w:rsidP="00E64914">
      <w:pPr>
        <w:pStyle w:val="Tekstpodstawowy"/>
        <w:ind w:right="545"/>
        <w:rPr>
          <w:color w:val="000000"/>
          <w:szCs w:val="20"/>
        </w:rPr>
      </w:pPr>
      <w:bookmarkStart w:id="1" w:name="_GoBack"/>
      <w:bookmarkEnd w:id="0"/>
      <w:bookmarkEnd w:id="1"/>
    </w:p>
    <w:sectPr w:rsidR="0017576D" w:rsidRPr="00CF56FA" w:rsidSect="007A174E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387" w:right="850" w:bottom="1440" w:left="1440" w:header="284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C7D54A" w14:textId="77777777" w:rsidR="00A42C84" w:rsidRDefault="00A42C84" w:rsidP="00A24449">
      <w:r>
        <w:separator/>
      </w:r>
    </w:p>
  </w:endnote>
  <w:endnote w:type="continuationSeparator" w:id="0">
    <w:p w14:paraId="26E39273" w14:textId="77777777" w:rsidR="00A42C84" w:rsidRDefault="00A42C84" w:rsidP="00A24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E9BFA9" w14:textId="77777777" w:rsidR="00414BB7" w:rsidRDefault="00414BB7" w:rsidP="002276FD">
    <w:pPr>
      <w:pStyle w:val="Stopka"/>
      <w:ind w:left="-567" w:right="261"/>
    </w:pPr>
  </w:p>
  <w:p w14:paraId="1F6A8333" w14:textId="7F1B35D8" w:rsidR="00414BB7" w:rsidRPr="00B026C8" w:rsidRDefault="00D161F9" w:rsidP="00287C7F">
    <w:pPr>
      <w:pBdr>
        <w:top w:val="single" w:sz="18" w:space="1" w:color="1F497D"/>
      </w:pBdr>
      <w:spacing w:before="240"/>
      <w:ind w:right="261"/>
      <w:jc w:val="right"/>
      <w:rPr>
        <w:rFonts w:ascii="Century Gothic" w:hAnsi="Century Gothic"/>
        <w:color w:val="00408E"/>
      </w:rPr>
    </w:pPr>
    <w:r>
      <w:tab/>
    </w:r>
    <w:r>
      <w:tab/>
    </w:r>
    <w:r>
      <w:tab/>
    </w:r>
    <w:r>
      <w:tab/>
    </w:r>
    <w:r>
      <w:tab/>
    </w:r>
    <w:r>
      <w:rPr>
        <w:rFonts w:ascii="Century Gothic" w:hAnsi="Century Gothic"/>
        <w:color w:val="00408E"/>
        <w:sz w:val="16"/>
      </w:rPr>
      <w:t xml:space="preserve">      </w:t>
    </w:r>
    <w:r>
      <w:tab/>
    </w:r>
    <w:r>
      <w:rPr>
        <w:rFonts w:ascii="Century Gothic" w:hAnsi="Century Gothic"/>
        <w:color w:val="00408E"/>
        <w:sz w:val="16"/>
      </w:rPr>
      <w:t xml:space="preserve">                </w:t>
    </w:r>
    <w:r>
      <w:tab/>
    </w:r>
    <w:r>
      <w:tab/>
    </w:r>
    <w:r>
      <w:tab/>
    </w:r>
    <w:r>
      <w:rPr>
        <w:rFonts w:ascii="Century Gothic" w:hAnsi="Century Gothic"/>
        <w:color w:val="00408E"/>
        <w:sz w:val="16"/>
      </w:rPr>
      <w:t xml:space="preserve">                 </w:t>
    </w:r>
    <w:r>
      <w:tab/>
    </w:r>
    <w:r>
      <w:rPr>
        <w:rFonts w:ascii="Century Gothic" w:hAnsi="Century Gothic"/>
        <w:color w:val="00408E"/>
        <w:sz w:val="16"/>
      </w:rPr>
      <w:t xml:space="preserve"> </w:t>
    </w:r>
    <w:r>
      <w:rPr>
        <w:rFonts w:ascii="Century Gothic" w:hAnsi="Century Gothic"/>
        <w:color w:val="00408E"/>
        <w:sz w:val="16"/>
      </w:rPr>
      <w:t xml:space="preserve">Страница </w:t>
    </w:r>
    <w:r w:rsidR="00414BB7" w:rsidRPr="00B026C8">
      <w:rPr>
        <w:rFonts w:ascii="Century Gothic" w:hAnsi="Century Gothic"/>
        <w:color w:val="00408E"/>
        <w:sz w:val="16"/>
        <w:szCs w:val="16"/>
      </w:rPr>
      <w:fldChar w:fldCharType="begin"/>
    </w:r>
    <w:r w:rsidR="00414BB7" w:rsidRPr="00B026C8">
      <w:rPr>
        <w:rFonts w:ascii="Century Gothic" w:hAnsi="Century Gothic"/>
        <w:color w:val="00408E"/>
        <w:sz w:val="16"/>
        <w:szCs w:val="16"/>
      </w:rPr>
      <w:instrText xml:space="preserve"> PAGE </w:instrText>
    </w:r>
    <w:r w:rsidR="00414BB7" w:rsidRPr="00B026C8">
      <w:rPr>
        <w:rFonts w:ascii="Century Gothic" w:hAnsi="Century Gothic"/>
        <w:color w:val="00408E"/>
        <w:sz w:val="16"/>
        <w:szCs w:val="16"/>
      </w:rPr>
      <w:fldChar w:fldCharType="separate"/>
    </w:r>
    <w:r w:rsidR="00FB2941">
      <w:rPr>
        <w:rFonts w:ascii="Century Gothic" w:hAnsi="Century Gothic"/>
        <w:noProof/>
        <w:color w:val="00408E"/>
        <w:sz w:val="16"/>
        <w:szCs w:val="16"/>
      </w:rPr>
      <w:t>1</w:t>
    </w:r>
    <w:r w:rsidR="00414BB7" w:rsidRPr="00B026C8">
      <w:rPr>
        <w:rFonts w:ascii="Century Gothic" w:hAnsi="Century Gothic"/>
        <w:color w:val="00408E"/>
        <w:sz w:val="16"/>
        <w:szCs w:val="16"/>
      </w:rPr>
      <w:fldChar w:fldCharType="end"/>
    </w:r>
    <w:r>
      <w:rPr>
        <w:rFonts w:ascii="Century Gothic" w:hAnsi="Century Gothic"/>
        <w:color w:val="00408E"/>
        <w:sz w:val="16"/>
      </w:rPr>
      <w:t xml:space="preserve"> из </w:t>
    </w:r>
    <w:r w:rsidR="00414BB7" w:rsidRPr="00B026C8">
      <w:rPr>
        <w:rFonts w:ascii="Century Gothic" w:hAnsi="Century Gothic"/>
        <w:color w:val="00408E"/>
        <w:sz w:val="16"/>
        <w:szCs w:val="16"/>
      </w:rPr>
      <w:fldChar w:fldCharType="begin"/>
    </w:r>
    <w:r w:rsidR="00414BB7" w:rsidRPr="00B026C8">
      <w:rPr>
        <w:rFonts w:ascii="Century Gothic" w:hAnsi="Century Gothic"/>
        <w:color w:val="00408E"/>
        <w:sz w:val="16"/>
        <w:szCs w:val="16"/>
      </w:rPr>
      <w:instrText xml:space="preserve"> NUMPAGES  </w:instrText>
    </w:r>
    <w:r w:rsidR="00414BB7" w:rsidRPr="00B026C8">
      <w:rPr>
        <w:rFonts w:ascii="Century Gothic" w:hAnsi="Century Gothic"/>
        <w:color w:val="00408E"/>
        <w:sz w:val="16"/>
        <w:szCs w:val="16"/>
      </w:rPr>
      <w:fldChar w:fldCharType="separate"/>
    </w:r>
    <w:r w:rsidR="00FB2941">
      <w:rPr>
        <w:rFonts w:ascii="Century Gothic" w:hAnsi="Century Gothic"/>
        <w:noProof/>
        <w:color w:val="00408E"/>
        <w:sz w:val="16"/>
        <w:szCs w:val="16"/>
      </w:rPr>
      <w:t>1</w:t>
    </w:r>
    <w:r w:rsidR="00414BB7" w:rsidRPr="00B026C8">
      <w:rPr>
        <w:rFonts w:ascii="Century Gothic" w:hAnsi="Century Gothic"/>
        <w:color w:val="00408E"/>
        <w:sz w:val="16"/>
        <w:szCs w:val="16"/>
      </w:rPr>
      <w:fldChar w:fldCharType="end"/>
    </w:r>
  </w:p>
  <w:p w14:paraId="5437F5F8" w14:textId="77777777" w:rsidR="00414BB7" w:rsidRPr="000C0FD7" w:rsidRDefault="00414BB7" w:rsidP="003D7A8D">
    <w:pPr>
      <w:pStyle w:val="Stopka"/>
      <w:tabs>
        <w:tab w:val="clear" w:pos="9360"/>
        <w:tab w:val="right" w:pos="8931"/>
      </w:tabs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629D5" w14:textId="77777777" w:rsidR="00414BB7" w:rsidRPr="00C2562C" w:rsidRDefault="00414BB7" w:rsidP="00740F60">
    <w:pPr>
      <w:pBdr>
        <w:top w:val="single" w:sz="18" w:space="1" w:color="1F497D"/>
      </w:pBdr>
      <w:spacing w:before="240"/>
      <w:ind w:right="544"/>
      <w:rPr>
        <w:color w:val="00408E"/>
        <w:sz w:val="2"/>
        <w:szCs w:val="2"/>
      </w:rPr>
    </w:pPr>
  </w:p>
  <w:p w14:paraId="6CEFBB86" w14:textId="77777777" w:rsidR="00414BB7" w:rsidRPr="00B026C8" w:rsidRDefault="00414BB7" w:rsidP="00740F60">
    <w:pPr>
      <w:pStyle w:val="Bezodstpw"/>
      <w:ind w:right="544"/>
      <w:jc w:val="right"/>
      <w:rPr>
        <w:sz w:val="16"/>
        <w:szCs w:val="16"/>
      </w:rPr>
    </w:pPr>
    <w:r>
      <w:rPr>
        <w:sz w:val="16"/>
      </w:rPr>
      <w:t xml:space="preserve">203 Drummond Street, Carlton VIC 3053 </w:t>
    </w:r>
  </w:p>
  <w:p w14:paraId="43F9FA24" w14:textId="77777777" w:rsidR="00414BB7" w:rsidRPr="00B026C8" w:rsidRDefault="00414BB7" w:rsidP="00740F60">
    <w:pPr>
      <w:pStyle w:val="Bezodstpw"/>
      <w:ind w:right="544"/>
      <w:jc w:val="right"/>
      <w:rPr>
        <w:sz w:val="16"/>
        <w:szCs w:val="16"/>
      </w:rPr>
    </w:pPr>
    <w:r>
      <w:rPr>
        <w:sz w:val="16"/>
      </w:rPr>
      <w:t>03 9650 7222</w:t>
    </w:r>
  </w:p>
  <w:p w14:paraId="67FE17A9" w14:textId="77777777" w:rsidR="00414BB7" w:rsidRPr="00B026C8" w:rsidRDefault="00414BB7" w:rsidP="00740F60">
    <w:pPr>
      <w:pStyle w:val="Bezodstpw"/>
      <w:ind w:right="544"/>
      <w:jc w:val="right"/>
      <w:rPr>
        <w:sz w:val="16"/>
        <w:szCs w:val="16"/>
      </w:rPr>
    </w:pPr>
    <w:r>
      <w:rPr>
        <w:sz w:val="16"/>
      </w:rPr>
      <w:t xml:space="preserve">www.acig.com.au </w:t>
    </w:r>
  </w:p>
  <w:p w14:paraId="19DE8D68" w14:textId="77777777" w:rsidR="00414BB7" w:rsidRDefault="00414BB7" w:rsidP="003D7A8D">
    <w:pPr>
      <w:pStyle w:val="Stopka"/>
      <w:jc w:val="center"/>
      <w:rPr>
        <w:color w:val="00408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E81DBB" w14:textId="77777777" w:rsidR="00A42C84" w:rsidRDefault="00A42C84" w:rsidP="00A24449">
      <w:r>
        <w:separator/>
      </w:r>
    </w:p>
  </w:footnote>
  <w:footnote w:type="continuationSeparator" w:id="0">
    <w:p w14:paraId="5C8FD8A1" w14:textId="77777777" w:rsidR="00A42C84" w:rsidRDefault="00A42C84" w:rsidP="00A244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CCD3B" w14:textId="028CD246" w:rsidR="00414BB7" w:rsidRDefault="00287C7F" w:rsidP="002276FD">
    <w:pPr>
      <w:pStyle w:val="Nagwek"/>
      <w:tabs>
        <w:tab w:val="clear" w:pos="4680"/>
        <w:tab w:val="clear" w:pos="9360"/>
      </w:tabs>
      <w:ind w:left="7920" w:right="-306" w:firstLine="444"/>
    </w:pPr>
    <w:bookmarkStart w:id="2" w:name="_Hlk484433278"/>
    <w:bookmarkStart w:id="3" w:name="_Hlk484433279"/>
    <w:r>
      <w:rPr>
        <w:noProof/>
        <w:lang w:val="pl-PL" w:eastAsia="ja-JP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4C70CF8" wp14:editId="45D4086F">
              <wp:simplePos x="0" y="0"/>
              <wp:positionH relativeFrom="column">
                <wp:posOffset>4376058</wp:posOffset>
              </wp:positionH>
              <wp:positionV relativeFrom="paragraph">
                <wp:posOffset>223421</wp:posOffset>
              </wp:positionV>
              <wp:extent cx="1500802" cy="368135"/>
              <wp:effectExtent l="0" t="0" r="4445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0802" cy="368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mv="urn:schemas-microsoft-com:mac:vml" xmlns:mo="http://schemas.microsoft.com/office/mac/office/2008/main" xmlns:w10="urn:schemas-microsoft-com:office:word" xmlns:v="urn:schemas-microsoft-com:vml" xmlns:o="urn:schemas-microsoft-com:office:office" xmlns:w="http://schemas.openxmlformats.org/wordprocessingml/2006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2D9AF" w14:textId="77777777" w:rsidR="00414BB7" w:rsidRPr="00A12C22" w:rsidRDefault="00414BB7" w:rsidP="00CD30A8">
                          <w:pPr>
                            <w:ind w:left="-142"/>
                            <w:rPr>
                              <w:rFonts w:ascii="Arial Narrow" w:hAnsi="Arial Narrow"/>
                              <w:color w:val="C0000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 Narrow" w:hAnsi="Arial Narrow"/>
                              <w:color w:val="C00000"/>
                              <w:sz w:val="32"/>
                            </w:rPr>
                            <w:t>Секретариат GAC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C70CF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44.55pt;margin-top:17.6pt;width:118.15pt;height:2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" stroked="f">
              <v:textbox>
                <w:txbxContent>
                  <w:p w14:paraId="46E2D9AF" w14:textId="77777777" w:rsidR="00414BB7" w:rsidRPr="00A12C22" w:rsidRDefault="00414BB7" w:rsidP="00CD30A8">
                    <w:pPr>
                      <w:ind w:left="-142"/>
                      <w:rPr>
                        <w:rFonts w:ascii="Arial Narrow" w:hAnsi="Arial Narrow"/>
                        <w:color w:val="C00000"/>
                        <w:sz w:val="32"/>
                        <w:szCs w:val="32"/>
                      </w:rPr>
                    </w:pPr>
                    <w:r>
                      <w:rPr>
                        <w:rFonts w:ascii="Arial Narrow" w:hAnsi="Arial Narrow"/>
                        <w:color w:val="C00000"/>
                        <w:sz w:val="32"/>
                      </w:rPr>
                      <w:t>Секретариат GAC</w:t>
                    </w:r>
                  </w:p>
                </w:txbxContent>
              </v:textbox>
            </v:shape>
          </w:pict>
        </mc:Fallback>
      </mc:AlternateContent>
    </w:r>
    <w:r w:rsidR="00414BB7">
      <w:rPr>
        <w:noProof/>
        <w:lang w:val="pl-PL" w:eastAsia="ja-JP" w:bidi="ar-SA"/>
      </w:rPr>
      <w:drawing>
        <wp:inline distT="0" distB="0" distL="0" distR="0" wp14:anchorId="2EFA62C4" wp14:editId="599910DE">
          <wp:extent cx="421005" cy="269875"/>
          <wp:effectExtent l="19050" t="0" r="0" b="0"/>
          <wp:docPr id="6" name="Picture 152" descr="acig logo 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2" descr="acig logo transparen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005" cy="269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14BB7">
      <w:t xml:space="preserve"> </w:t>
    </w:r>
    <w:bookmarkEnd w:id="2"/>
    <w:bookmarkEnd w:id="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6697E" w14:textId="77777777" w:rsidR="00414BB7" w:rsidRDefault="00414BB7" w:rsidP="00C2562C">
    <w:pPr>
      <w:pStyle w:val="Nagwek"/>
      <w:tabs>
        <w:tab w:val="clear" w:pos="9360"/>
      </w:tabs>
      <w:ind w:left="-851"/>
      <w:jc w:val="center"/>
    </w:pPr>
    <w:r>
      <w:rPr>
        <w:noProof/>
        <w:lang w:val="pl-PL" w:eastAsia="ja-JP" w:bidi="ar-SA"/>
      </w:rPr>
      <w:drawing>
        <wp:inline distT="0" distB="0" distL="0" distR="0" wp14:anchorId="1DC1CA3A" wp14:editId="2E77D994">
          <wp:extent cx="3049905" cy="789940"/>
          <wp:effectExtent l="19050" t="0" r="0" b="0"/>
          <wp:docPr id="2" name="Picture 2" descr="ACIG logo Long 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CIG logo Long transparen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9905" cy="789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4FE7A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0EA2A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3825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6DE91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2B4F4E0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428C486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82D0D2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93EC9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D9E4D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741A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E28A0"/>
    <w:multiLevelType w:val="hybridMultilevel"/>
    <w:tmpl w:val="EBF251D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3C6B0A"/>
    <w:multiLevelType w:val="hybridMultilevel"/>
    <w:tmpl w:val="359AD0C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AB64DA"/>
    <w:multiLevelType w:val="hybridMultilevel"/>
    <w:tmpl w:val="9FD2A9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700F5E"/>
    <w:multiLevelType w:val="hybridMultilevel"/>
    <w:tmpl w:val="72A6D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533AD2"/>
    <w:multiLevelType w:val="hybridMultilevel"/>
    <w:tmpl w:val="8C18E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DB7688"/>
    <w:multiLevelType w:val="hybridMultilevel"/>
    <w:tmpl w:val="3878CFF0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1A450202"/>
    <w:multiLevelType w:val="hybridMultilevel"/>
    <w:tmpl w:val="F7D8B8D8"/>
    <w:lvl w:ilvl="0" w:tplc="B096DDAA">
      <w:start w:val="1"/>
      <w:numFmt w:val="lowerLetter"/>
      <w:lvlText w:val="%1."/>
      <w:lvlJc w:val="left"/>
      <w:pPr>
        <w:ind w:left="142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1CB15D59"/>
    <w:multiLevelType w:val="hybridMultilevel"/>
    <w:tmpl w:val="D99E0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097C60"/>
    <w:multiLevelType w:val="hybridMultilevel"/>
    <w:tmpl w:val="6CA6BC4E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9" w15:restartNumberingAfterBreak="0">
    <w:nsid w:val="28405595"/>
    <w:multiLevelType w:val="hybridMultilevel"/>
    <w:tmpl w:val="E4FEA7BA"/>
    <w:lvl w:ilvl="0" w:tplc="08090019">
      <w:start w:val="1"/>
      <w:numFmt w:val="lowerLetter"/>
      <w:lvlText w:val="%1."/>
      <w:lvlJc w:val="left"/>
      <w:pPr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0" w15:restartNumberingAfterBreak="0">
    <w:nsid w:val="307523C5"/>
    <w:multiLevelType w:val="hybridMultilevel"/>
    <w:tmpl w:val="039E10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387A8D"/>
    <w:multiLevelType w:val="hybridMultilevel"/>
    <w:tmpl w:val="3C1A0EF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041F29"/>
    <w:multiLevelType w:val="hybridMultilevel"/>
    <w:tmpl w:val="2F4618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AD3707"/>
    <w:multiLevelType w:val="hybridMultilevel"/>
    <w:tmpl w:val="74EABA78"/>
    <w:lvl w:ilvl="0" w:tplc="08090019">
      <w:start w:val="1"/>
      <w:numFmt w:val="lowerLetter"/>
      <w:lvlText w:val="%1."/>
      <w:lvlJc w:val="left"/>
      <w:pPr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4" w15:restartNumberingAfterBreak="0">
    <w:nsid w:val="431E0922"/>
    <w:multiLevelType w:val="hybridMultilevel"/>
    <w:tmpl w:val="21E47A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BE08B2"/>
    <w:multiLevelType w:val="hybridMultilevel"/>
    <w:tmpl w:val="7A3255E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4A245BD"/>
    <w:multiLevelType w:val="hybridMultilevel"/>
    <w:tmpl w:val="3446D7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7024B9"/>
    <w:multiLevelType w:val="hybridMultilevel"/>
    <w:tmpl w:val="23DE87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FA7D23"/>
    <w:multiLevelType w:val="hybridMultilevel"/>
    <w:tmpl w:val="0F4420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7F5318"/>
    <w:multiLevelType w:val="hybridMultilevel"/>
    <w:tmpl w:val="A88A34A0"/>
    <w:lvl w:ilvl="0" w:tplc="66068FF0">
      <w:start w:val="1"/>
      <w:numFmt w:val="bullet"/>
      <w:pStyle w:val="Listapunktowana2"/>
      <w:lvlText w:val=""/>
      <w:lvlJc w:val="left"/>
      <w:pPr>
        <w:ind w:left="13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30" w15:restartNumberingAfterBreak="0">
    <w:nsid w:val="5C602446"/>
    <w:multiLevelType w:val="hybridMultilevel"/>
    <w:tmpl w:val="EE9EE864"/>
    <w:lvl w:ilvl="0" w:tplc="D0E229D4">
      <w:start w:val="1"/>
      <w:numFmt w:val="lowerLetter"/>
      <w:lvlText w:val="%1."/>
      <w:lvlJc w:val="left"/>
      <w:pPr>
        <w:ind w:left="720" w:hanging="360"/>
      </w:pPr>
      <w:rPr>
        <w:rFonts w:ascii="Century Gothic" w:hAnsi="Century Gothic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F22233"/>
    <w:multiLevelType w:val="hybridMultilevel"/>
    <w:tmpl w:val="49A47A6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025A17"/>
    <w:multiLevelType w:val="hybridMultilevel"/>
    <w:tmpl w:val="CE3C7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893F66"/>
    <w:multiLevelType w:val="hybridMultilevel"/>
    <w:tmpl w:val="E3A842E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E520D26"/>
    <w:multiLevelType w:val="hybridMultilevel"/>
    <w:tmpl w:val="403A67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8354BE"/>
    <w:multiLevelType w:val="hybridMultilevel"/>
    <w:tmpl w:val="8E3AD8DC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DD1040D"/>
    <w:multiLevelType w:val="hybridMultilevel"/>
    <w:tmpl w:val="4516B1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970E36"/>
    <w:multiLevelType w:val="hybridMultilevel"/>
    <w:tmpl w:val="DA86DFA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29"/>
  </w:num>
  <w:num w:numId="13">
    <w:abstractNumId w:val="28"/>
  </w:num>
  <w:num w:numId="14">
    <w:abstractNumId w:val="13"/>
  </w:num>
  <w:num w:numId="15">
    <w:abstractNumId w:val="20"/>
  </w:num>
  <w:num w:numId="16">
    <w:abstractNumId w:val="26"/>
  </w:num>
  <w:num w:numId="17">
    <w:abstractNumId w:val="11"/>
  </w:num>
  <w:num w:numId="18">
    <w:abstractNumId w:val="17"/>
  </w:num>
  <w:num w:numId="19">
    <w:abstractNumId w:val="34"/>
  </w:num>
  <w:num w:numId="20">
    <w:abstractNumId w:val="12"/>
  </w:num>
  <w:num w:numId="21">
    <w:abstractNumId w:val="36"/>
  </w:num>
  <w:num w:numId="22">
    <w:abstractNumId w:val="22"/>
  </w:num>
  <w:num w:numId="23">
    <w:abstractNumId w:val="37"/>
  </w:num>
  <w:num w:numId="24">
    <w:abstractNumId w:val="15"/>
  </w:num>
  <w:num w:numId="25">
    <w:abstractNumId w:val="24"/>
  </w:num>
  <w:num w:numId="26">
    <w:abstractNumId w:val="25"/>
  </w:num>
  <w:num w:numId="27">
    <w:abstractNumId w:val="32"/>
  </w:num>
  <w:num w:numId="28">
    <w:abstractNumId w:val="16"/>
  </w:num>
  <w:num w:numId="29">
    <w:abstractNumId w:val="27"/>
  </w:num>
  <w:num w:numId="30">
    <w:abstractNumId w:val="19"/>
  </w:num>
  <w:num w:numId="31">
    <w:abstractNumId w:val="30"/>
  </w:num>
  <w:num w:numId="32">
    <w:abstractNumId w:val="10"/>
  </w:num>
  <w:num w:numId="33">
    <w:abstractNumId w:val="23"/>
  </w:num>
  <w:num w:numId="34">
    <w:abstractNumId w:val="21"/>
  </w:num>
  <w:num w:numId="35">
    <w:abstractNumId w:val="18"/>
  </w:num>
  <w:num w:numId="36">
    <w:abstractNumId w:val="35"/>
  </w:num>
  <w:num w:numId="37">
    <w:abstractNumId w:val="31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stylePaneFormatFilter w:val="1624" w:allStyles="0" w:customStyles="0" w:latentStyles="1" w:stylesInUse="0" w:headingStyles="1" w:numberingStyles="0" w:tableStyles="0" w:directFormattingOnRuns="0" w:directFormattingOnParagraphs="1" w:directFormattingOnNumbering="1" w:directFormattingOnTables="0" w:clearFormatting="1" w:top3HeadingStyles="0" w:visibleStyles="0" w:alternateStyleNames="0"/>
  <w:stylePaneSortMethod w:val="00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D0C"/>
    <w:rsid w:val="0000059C"/>
    <w:rsid w:val="00010398"/>
    <w:rsid w:val="00011375"/>
    <w:rsid w:val="00017DDB"/>
    <w:rsid w:val="00023512"/>
    <w:rsid w:val="0002714F"/>
    <w:rsid w:val="000328A2"/>
    <w:rsid w:val="00051AE4"/>
    <w:rsid w:val="000762FE"/>
    <w:rsid w:val="000830E5"/>
    <w:rsid w:val="00083BC8"/>
    <w:rsid w:val="0009215F"/>
    <w:rsid w:val="00093540"/>
    <w:rsid w:val="000964B7"/>
    <w:rsid w:val="000B4BF2"/>
    <w:rsid w:val="000C0FD7"/>
    <w:rsid w:val="000C363E"/>
    <w:rsid w:val="000C5167"/>
    <w:rsid w:val="000C6B2E"/>
    <w:rsid w:val="000F4835"/>
    <w:rsid w:val="001049DD"/>
    <w:rsid w:val="00105478"/>
    <w:rsid w:val="00126B3C"/>
    <w:rsid w:val="001553D7"/>
    <w:rsid w:val="001577F4"/>
    <w:rsid w:val="0016195D"/>
    <w:rsid w:val="001739BC"/>
    <w:rsid w:val="0017576D"/>
    <w:rsid w:val="00193496"/>
    <w:rsid w:val="001A03E9"/>
    <w:rsid w:val="001B337F"/>
    <w:rsid w:val="001F1269"/>
    <w:rsid w:val="001F522A"/>
    <w:rsid w:val="002058B3"/>
    <w:rsid w:val="002110FA"/>
    <w:rsid w:val="0021574F"/>
    <w:rsid w:val="002276FD"/>
    <w:rsid w:val="00250279"/>
    <w:rsid w:val="0025104A"/>
    <w:rsid w:val="00262ACB"/>
    <w:rsid w:val="00266CAF"/>
    <w:rsid w:val="00273354"/>
    <w:rsid w:val="00273DE7"/>
    <w:rsid w:val="00287C7F"/>
    <w:rsid w:val="002A3393"/>
    <w:rsid w:val="002F7386"/>
    <w:rsid w:val="00313CEC"/>
    <w:rsid w:val="00327A1A"/>
    <w:rsid w:val="003308BB"/>
    <w:rsid w:val="003401B4"/>
    <w:rsid w:val="003643C4"/>
    <w:rsid w:val="003644DC"/>
    <w:rsid w:val="00364F2E"/>
    <w:rsid w:val="00373418"/>
    <w:rsid w:val="003952E6"/>
    <w:rsid w:val="003961C1"/>
    <w:rsid w:val="003A1AB7"/>
    <w:rsid w:val="003A38F1"/>
    <w:rsid w:val="003A6011"/>
    <w:rsid w:val="003C23AE"/>
    <w:rsid w:val="003D4677"/>
    <w:rsid w:val="003D7A8D"/>
    <w:rsid w:val="00400344"/>
    <w:rsid w:val="00406CEE"/>
    <w:rsid w:val="00412A64"/>
    <w:rsid w:val="00412D18"/>
    <w:rsid w:val="00414BB7"/>
    <w:rsid w:val="00416093"/>
    <w:rsid w:val="004256A5"/>
    <w:rsid w:val="004329CE"/>
    <w:rsid w:val="00454CB8"/>
    <w:rsid w:val="00454CBD"/>
    <w:rsid w:val="0047328E"/>
    <w:rsid w:val="00475D02"/>
    <w:rsid w:val="00481803"/>
    <w:rsid w:val="00482610"/>
    <w:rsid w:val="004837E2"/>
    <w:rsid w:val="00484344"/>
    <w:rsid w:val="00492E56"/>
    <w:rsid w:val="004951F3"/>
    <w:rsid w:val="004A58B8"/>
    <w:rsid w:val="004D1CD5"/>
    <w:rsid w:val="004E04A6"/>
    <w:rsid w:val="004E22C7"/>
    <w:rsid w:val="004E2498"/>
    <w:rsid w:val="004F2490"/>
    <w:rsid w:val="004F7DFD"/>
    <w:rsid w:val="0051347B"/>
    <w:rsid w:val="0053220F"/>
    <w:rsid w:val="00541F5E"/>
    <w:rsid w:val="00542806"/>
    <w:rsid w:val="00574D76"/>
    <w:rsid w:val="00577F86"/>
    <w:rsid w:val="00580A87"/>
    <w:rsid w:val="00591235"/>
    <w:rsid w:val="0059245A"/>
    <w:rsid w:val="00592617"/>
    <w:rsid w:val="005963C1"/>
    <w:rsid w:val="005A6672"/>
    <w:rsid w:val="005B7B51"/>
    <w:rsid w:val="005C1A9E"/>
    <w:rsid w:val="005C34B9"/>
    <w:rsid w:val="005E2917"/>
    <w:rsid w:val="00610994"/>
    <w:rsid w:val="00616F3E"/>
    <w:rsid w:val="00624AEC"/>
    <w:rsid w:val="00641091"/>
    <w:rsid w:val="00641E9D"/>
    <w:rsid w:val="00647D6D"/>
    <w:rsid w:val="00652018"/>
    <w:rsid w:val="00652976"/>
    <w:rsid w:val="0067002E"/>
    <w:rsid w:val="006735F6"/>
    <w:rsid w:val="0067792E"/>
    <w:rsid w:val="00683C6C"/>
    <w:rsid w:val="0068512A"/>
    <w:rsid w:val="0069617F"/>
    <w:rsid w:val="00696D27"/>
    <w:rsid w:val="006C0C2E"/>
    <w:rsid w:val="00700CF9"/>
    <w:rsid w:val="00714D70"/>
    <w:rsid w:val="00722431"/>
    <w:rsid w:val="0072423D"/>
    <w:rsid w:val="007254F9"/>
    <w:rsid w:val="00731C3E"/>
    <w:rsid w:val="00740F60"/>
    <w:rsid w:val="007562E8"/>
    <w:rsid w:val="00756E0C"/>
    <w:rsid w:val="007670C2"/>
    <w:rsid w:val="00776376"/>
    <w:rsid w:val="007877CD"/>
    <w:rsid w:val="007A174E"/>
    <w:rsid w:val="007A6CF2"/>
    <w:rsid w:val="007A7B6C"/>
    <w:rsid w:val="007C651A"/>
    <w:rsid w:val="007D32B7"/>
    <w:rsid w:val="007E16EE"/>
    <w:rsid w:val="007F11CB"/>
    <w:rsid w:val="007F47EB"/>
    <w:rsid w:val="007F5CD3"/>
    <w:rsid w:val="00800F85"/>
    <w:rsid w:val="00801D1B"/>
    <w:rsid w:val="00815A76"/>
    <w:rsid w:val="00817EAC"/>
    <w:rsid w:val="008246F4"/>
    <w:rsid w:val="0082500F"/>
    <w:rsid w:val="00854588"/>
    <w:rsid w:val="0087059D"/>
    <w:rsid w:val="0087098A"/>
    <w:rsid w:val="008822A3"/>
    <w:rsid w:val="00882354"/>
    <w:rsid w:val="0088268E"/>
    <w:rsid w:val="00896848"/>
    <w:rsid w:val="008B2849"/>
    <w:rsid w:val="008C37FE"/>
    <w:rsid w:val="008C4F95"/>
    <w:rsid w:val="008D31F9"/>
    <w:rsid w:val="008E3BCE"/>
    <w:rsid w:val="00903001"/>
    <w:rsid w:val="00904060"/>
    <w:rsid w:val="00910E19"/>
    <w:rsid w:val="009123B6"/>
    <w:rsid w:val="00920FBF"/>
    <w:rsid w:val="009673D3"/>
    <w:rsid w:val="0099631A"/>
    <w:rsid w:val="009B16D5"/>
    <w:rsid w:val="009C77A8"/>
    <w:rsid w:val="009E2D17"/>
    <w:rsid w:val="00A07882"/>
    <w:rsid w:val="00A12C22"/>
    <w:rsid w:val="00A1705A"/>
    <w:rsid w:val="00A21A3B"/>
    <w:rsid w:val="00A24449"/>
    <w:rsid w:val="00A40DB0"/>
    <w:rsid w:val="00A42C84"/>
    <w:rsid w:val="00A531D4"/>
    <w:rsid w:val="00A55D0C"/>
    <w:rsid w:val="00A660EB"/>
    <w:rsid w:val="00A779C6"/>
    <w:rsid w:val="00A86B36"/>
    <w:rsid w:val="00A9062B"/>
    <w:rsid w:val="00A9778B"/>
    <w:rsid w:val="00AA0126"/>
    <w:rsid w:val="00AA2944"/>
    <w:rsid w:val="00AB26F7"/>
    <w:rsid w:val="00AC5490"/>
    <w:rsid w:val="00AC54BB"/>
    <w:rsid w:val="00AD1076"/>
    <w:rsid w:val="00AF5E8B"/>
    <w:rsid w:val="00B026C8"/>
    <w:rsid w:val="00B21330"/>
    <w:rsid w:val="00B22FE8"/>
    <w:rsid w:val="00B30023"/>
    <w:rsid w:val="00B4670D"/>
    <w:rsid w:val="00B72107"/>
    <w:rsid w:val="00B72D49"/>
    <w:rsid w:val="00B7340B"/>
    <w:rsid w:val="00B73F13"/>
    <w:rsid w:val="00B77372"/>
    <w:rsid w:val="00BA0533"/>
    <w:rsid w:val="00BE4850"/>
    <w:rsid w:val="00BE60A1"/>
    <w:rsid w:val="00C03AA6"/>
    <w:rsid w:val="00C114D4"/>
    <w:rsid w:val="00C144AE"/>
    <w:rsid w:val="00C21952"/>
    <w:rsid w:val="00C2562C"/>
    <w:rsid w:val="00C26F6D"/>
    <w:rsid w:val="00C3454E"/>
    <w:rsid w:val="00C50C2C"/>
    <w:rsid w:val="00C71EBE"/>
    <w:rsid w:val="00C74517"/>
    <w:rsid w:val="00C863F4"/>
    <w:rsid w:val="00C86D44"/>
    <w:rsid w:val="00C9701E"/>
    <w:rsid w:val="00CD2809"/>
    <w:rsid w:val="00CD30A8"/>
    <w:rsid w:val="00CD57F8"/>
    <w:rsid w:val="00CF0606"/>
    <w:rsid w:val="00CF4236"/>
    <w:rsid w:val="00CF4E9A"/>
    <w:rsid w:val="00CF56FA"/>
    <w:rsid w:val="00D01CBD"/>
    <w:rsid w:val="00D0291F"/>
    <w:rsid w:val="00D049CB"/>
    <w:rsid w:val="00D06136"/>
    <w:rsid w:val="00D07C27"/>
    <w:rsid w:val="00D161F9"/>
    <w:rsid w:val="00D17FF3"/>
    <w:rsid w:val="00D41280"/>
    <w:rsid w:val="00D5733E"/>
    <w:rsid w:val="00D57B30"/>
    <w:rsid w:val="00D67997"/>
    <w:rsid w:val="00D67ECC"/>
    <w:rsid w:val="00D761C5"/>
    <w:rsid w:val="00D86EA8"/>
    <w:rsid w:val="00D9442D"/>
    <w:rsid w:val="00D94ECA"/>
    <w:rsid w:val="00DA436F"/>
    <w:rsid w:val="00DA46B6"/>
    <w:rsid w:val="00DA5ADE"/>
    <w:rsid w:val="00DB2704"/>
    <w:rsid w:val="00DB2F1E"/>
    <w:rsid w:val="00DB4C31"/>
    <w:rsid w:val="00DC39CB"/>
    <w:rsid w:val="00DC6026"/>
    <w:rsid w:val="00DD2C34"/>
    <w:rsid w:val="00DD4EEC"/>
    <w:rsid w:val="00DE065C"/>
    <w:rsid w:val="00DE621B"/>
    <w:rsid w:val="00DF0A41"/>
    <w:rsid w:val="00DF0C5D"/>
    <w:rsid w:val="00DF5B00"/>
    <w:rsid w:val="00E016F8"/>
    <w:rsid w:val="00E0220E"/>
    <w:rsid w:val="00E06DE4"/>
    <w:rsid w:val="00E1009D"/>
    <w:rsid w:val="00E248DA"/>
    <w:rsid w:val="00E3060B"/>
    <w:rsid w:val="00E41689"/>
    <w:rsid w:val="00E52362"/>
    <w:rsid w:val="00E55284"/>
    <w:rsid w:val="00E57BDD"/>
    <w:rsid w:val="00E615C7"/>
    <w:rsid w:val="00E61DEA"/>
    <w:rsid w:val="00E64914"/>
    <w:rsid w:val="00E6685E"/>
    <w:rsid w:val="00E7196B"/>
    <w:rsid w:val="00E9134A"/>
    <w:rsid w:val="00E9160C"/>
    <w:rsid w:val="00E927F8"/>
    <w:rsid w:val="00EA3A02"/>
    <w:rsid w:val="00EC3C37"/>
    <w:rsid w:val="00ED747D"/>
    <w:rsid w:val="00ED7F28"/>
    <w:rsid w:val="00EE2665"/>
    <w:rsid w:val="00F1229D"/>
    <w:rsid w:val="00F16B9A"/>
    <w:rsid w:val="00F179A4"/>
    <w:rsid w:val="00F21D6A"/>
    <w:rsid w:val="00F42A85"/>
    <w:rsid w:val="00F4462E"/>
    <w:rsid w:val="00F46F4F"/>
    <w:rsid w:val="00F53CFC"/>
    <w:rsid w:val="00F60721"/>
    <w:rsid w:val="00F60D91"/>
    <w:rsid w:val="00F6331C"/>
    <w:rsid w:val="00F9263E"/>
    <w:rsid w:val="00F96D2C"/>
    <w:rsid w:val="00FB2941"/>
    <w:rsid w:val="00FB365D"/>
    <w:rsid w:val="00FC2E8B"/>
    <w:rsid w:val="00FC4CC5"/>
    <w:rsid w:val="00FF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ABF6D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="Calibri" w:hAnsi="Century Gothic" w:cs="Times New Roman"/>
        <w:lang w:val="ru-RU" w:eastAsia="ru-RU" w:bidi="ru-RU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528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next w:val="Tekstpodstawowy"/>
    <w:link w:val="Nagwek1Znak"/>
    <w:uiPriority w:val="9"/>
    <w:qFormat/>
    <w:rsid w:val="00CF4E9A"/>
    <w:pPr>
      <w:keepNext/>
      <w:keepLines/>
      <w:pageBreakBefore/>
      <w:pBdr>
        <w:top w:val="single" w:sz="4" w:space="1" w:color="00408E"/>
        <w:bottom w:val="single" w:sz="4" w:space="1" w:color="00408E"/>
      </w:pBdr>
      <w:spacing w:after="200" w:line="276" w:lineRule="auto"/>
      <w:outlineLvl w:val="0"/>
    </w:pPr>
    <w:rPr>
      <w:b/>
      <w:color w:val="00408E"/>
      <w:sz w:val="28"/>
      <w:szCs w:val="28"/>
    </w:rPr>
  </w:style>
  <w:style w:type="paragraph" w:styleId="Nagwek2">
    <w:name w:val="heading 2"/>
    <w:basedOn w:val="Tekstpodstawowy"/>
    <w:next w:val="Tekstpodstawowy"/>
    <w:link w:val="Nagwek2Znak"/>
    <w:autoRedefine/>
    <w:uiPriority w:val="9"/>
    <w:unhideWhenUsed/>
    <w:qFormat/>
    <w:rsid w:val="00EE2665"/>
    <w:pPr>
      <w:keepNext/>
      <w:keepLines/>
      <w:ind w:right="545"/>
      <w:outlineLvl w:val="1"/>
    </w:pPr>
    <w:rPr>
      <w:b/>
      <w:color w:val="1F4E79" w:themeColor="accent1" w:themeShade="80"/>
      <w:sz w:val="24"/>
      <w:szCs w:val="24"/>
    </w:rPr>
  </w:style>
  <w:style w:type="paragraph" w:styleId="Nagwek3">
    <w:name w:val="heading 3"/>
    <w:basedOn w:val="Tekstpodstawowy"/>
    <w:next w:val="Tekstpodstawowy"/>
    <w:link w:val="Nagwek3Znak"/>
    <w:uiPriority w:val="9"/>
    <w:unhideWhenUsed/>
    <w:qFormat/>
    <w:rsid w:val="00CF4E9A"/>
    <w:pPr>
      <w:keepNext/>
      <w:keepLines/>
      <w:jc w:val="left"/>
      <w:outlineLvl w:val="2"/>
    </w:pPr>
    <w:rPr>
      <w:b/>
      <w:color w:val="00408E"/>
    </w:rPr>
  </w:style>
  <w:style w:type="paragraph" w:styleId="Nagwek4">
    <w:name w:val="heading 4"/>
    <w:basedOn w:val="Tekstpodstawowy"/>
    <w:next w:val="Tekstpodstawowy"/>
    <w:link w:val="Nagwek4Znak"/>
    <w:uiPriority w:val="9"/>
    <w:unhideWhenUsed/>
    <w:qFormat/>
    <w:rsid w:val="004E22C7"/>
    <w:pPr>
      <w:keepNext/>
      <w:keepLines/>
      <w:jc w:val="left"/>
      <w:outlineLvl w:val="3"/>
    </w:pPr>
    <w:rPr>
      <w:color w:val="00408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E2665"/>
    <w:rPr>
      <w:b/>
      <w:color w:val="1F4E79" w:themeColor="accent1" w:themeShade="80"/>
      <w:sz w:val="24"/>
      <w:szCs w:val="24"/>
      <w:lang w:eastAsia="ru-RU"/>
    </w:rPr>
  </w:style>
  <w:style w:type="paragraph" w:styleId="Spistreci1">
    <w:name w:val="toc 1"/>
    <w:basedOn w:val="Normalny"/>
    <w:next w:val="Normalny"/>
    <w:uiPriority w:val="39"/>
    <w:rsid w:val="009123B6"/>
    <w:pPr>
      <w:widowControl w:val="0"/>
      <w:tabs>
        <w:tab w:val="left" w:leader="dot" w:pos="7938"/>
      </w:tabs>
      <w:suppressAutoHyphens/>
      <w:spacing w:before="240" w:after="300"/>
      <w:ind w:left="1134" w:hanging="567"/>
      <w:jc w:val="both"/>
    </w:pPr>
    <w:rPr>
      <w:rFonts w:ascii="Century Gothic" w:hAnsi="Century Gothic"/>
      <w:b/>
      <w:bCs/>
      <w:sz w:val="28"/>
    </w:rPr>
  </w:style>
  <w:style w:type="paragraph" w:styleId="Nagwek">
    <w:name w:val="header"/>
    <w:basedOn w:val="Tekstpodstawowy"/>
    <w:link w:val="NagwekZnak"/>
    <w:uiPriority w:val="99"/>
    <w:unhideWhenUsed/>
    <w:rsid w:val="00A2444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1076"/>
    <w:rPr>
      <w:rFonts w:ascii="Century Gothic" w:hAnsi="Century Gothic"/>
      <w:szCs w:val="22"/>
      <w:lang w:val="ru-RU"/>
    </w:rPr>
  </w:style>
  <w:style w:type="paragraph" w:styleId="Stopka">
    <w:name w:val="footer"/>
    <w:basedOn w:val="Normalny"/>
    <w:link w:val="StopkaZnak"/>
    <w:uiPriority w:val="99"/>
    <w:unhideWhenUsed/>
    <w:rsid w:val="00A24449"/>
    <w:pPr>
      <w:tabs>
        <w:tab w:val="center" w:pos="4680"/>
        <w:tab w:val="right" w:pos="9360"/>
      </w:tabs>
      <w:spacing w:after="200" w:line="276" w:lineRule="auto"/>
      <w:jc w:val="both"/>
    </w:pPr>
    <w:rPr>
      <w:rFonts w:ascii="Century Gothic" w:eastAsia="Calibri" w:hAnsi="Century Gothic"/>
      <w:sz w:val="20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A24449"/>
    <w:rPr>
      <w:rFonts w:ascii="Century Gothic" w:hAnsi="Century Gothic"/>
      <w:szCs w:val="22"/>
      <w:lang w:val="ru-RU"/>
    </w:rPr>
  </w:style>
  <w:style w:type="character" w:customStyle="1" w:styleId="Nagwek1Znak">
    <w:name w:val="Nagłówek 1 Znak"/>
    <w:basedOn w:val="Domylnaczcionkaakapitu"/>
    <w:link w:val="Nagwek1"/>
    <w:uiPriority w:val="9"/>
    <w:rsid w:val="00CF4E9A"/>
    <w:rPr>
      <w:b/>
      <w:color w:val="00408E"/>
      <w:sz w:val="28"/>
      <w:szCs w:val="28"/>
      <w:lang w:val="ru-RU" w:eastAsia="ru-RU" w:bidi="ru-RU"/>
    </w:rPr>
  </w:style>
  <w:style w:type="paragraph" w:styleId="Tytu">
    <w:name w:val="Title"/>
    <w:basedOn w:val="Tekstpodstawowy"/>
    <w:next w:val="Tekstpodstawowy"/>
    <w:link w:val="TytuZnak"/>
    <w:autoRedefine/>
    <w:uiPriority w:val="10"/>
    <w:qFormat/>
    <w:rsid w:val="00A86B36"/>
    <w:pPr>
      <w:spacing w:before="240" w:after="60"/>
      <w:jc w:val="center"/>
      <w:outlineLvl w:val="0"/>
    </w:pPr>
    <w:rPr>
      <w:rFonts w:eastAsia="Times New Roman"/>
      <w:b/>
      <w:bCs/>
      <w:color w:val="00408E"/>
      <w:kern w:val="28"/>
      <w:sz w:val="48"/>
      <w:szCs w:val="48"/>
    </w:rPr>
  </w:style>
  <w:style w:type="paragraph" w:styleId="Tekstpodstawowy">
    <w:name w:val="Body Text"/>
    <w:link w:val="TekstpodstawowyZnak"/>
    <w:uiPriority w:val="99"/>
    <w:unhideWhenUsed/>
    <w:qFormat/>
    <w:rsid w:val="004E22C7"/>
    <w:pPr>
      <w:spacing w:after="200" w:line="276" w:lineRule="auto"/>
      <w:jc w:val="both"/>
    </w:pPr>
    <w:rPr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E22C7"/>
    <w:rPr>
      <w:szCs w:val="22"/>
      <w:lang w:val="ru-RU" w:eastAsia="ru-RU" w:bidi="ru-RU"/>
    </w:rPr>
  </w:style>
  <w:style w:type="character" w:customStyle="1" w:styleId="TytuZnak">
    <w:name w:val="Tytuł Znak"/>
    <w:basedOn w:val="Domylnaczcionkaakapitu"/>
    <w:link w:val="Tytu"/>
    <w:uiPriority w:val="10"/>
    <w:rsid w:val="00A86B36"/>
    <w:rPr>
      <w:rFonts w:eastAsia="Times New Roman"/>
      <w:b/>
      <w:bCs/>
      <w:color w:val="00408E"/>
      <w:kern w:val="28"/>
      <w:sz w:val="48"/>
      <w:szCs w:val="48"/>
      <w:lang w:val="ru-RU"/>
    </w:rPr>
  </w:style>
  <w:style w:type="character" w:styleId="Hipercze">
    <w:name w:val="Hyperlink"/>
    <w:basedOn w:val="Domylnaczcionkaakapitu"/>
    <w:uiPriority w:val="99"/>
    <w:unhideWhenUsed/>
    <w:rsid w:val="0072423D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CF4E9A"/>
    <w:rPr>
      <w:b/>
      <w:color w:val="00408E"/>
      <w:szCs w:val="22"/>
      <w:lang w:val="ru-RU"/>
    </w:rPr>
  </w:style>
  <w:style w:type="character" w:customStyle="1" w:styleId="Nagwek4Znak">
    <w:name w:val="Nagłówek 4 Znak"/>
    <w:basedOn w:val="Domylnaczcionkaakapitu"/>
    <w:link w:val="Nagwek4"/>
    <w:uiPriority w:val="9"/>
    <w:rsid w:val="004E22C7"/>
    <w:rPr>
      <w:color w:val="00408E"/>
      <w:szCs w:val="22"/>
      <w:lang w:val="ru-RU"/>
    </w:rPr>
  </w:style>
  <w:style w:type="paragraph" w:styleId="Listapunktowana">
    <w:name w:val="List Bullet"/>
    <w:basedOn w:val="Listapunktowana5"/>
    <w:uiPriority w:val="99"/>
    <w:unhideWhenUsed/>
    <w:qFormat/>
    <w:rsid w:val="004837E2"/>
    <w:pPr>
      <w:tabs>
        <w:tab w:val="num" w:pos="644"/>
      </w:tabs>
      <w:ind w:left="641" w:hanging="357"/>
      <w:contextualSpacing w:val="0"/>
    </w:pPr>
  </w:style>
  <w:style w:type="paragraph" w:styleId="Listapunktowana2">
    <w:name w:val="List Bullet 2"/>
    <w:basedOn w:val="Listapunktowana"/>
    <w:uiPriority w:val="99"/>
    <w:unhideWhenUsed/>
    <w:rsid w:val="008C4F95"/>
    <w:pPr>
      <w:numPr>
        <w:numId w:val="12"/>
      </w:numPr>
      <w:tabs>
        <w:tab w:val="num" w:pos="1492"/>
      </w:tabs>
      <w:ind w:left="993"/>
    </w:pPr>
  </w:style>
  <w:style w:type="paragraph" w:styleId="Lista-kontynuacja">
    <w:name w:val="List Continue"/>
    <w:basedOn w:val="Normalny"/>
    <w:uiPriority w:val="99"/>
    <w:unhideWhenUsed/>
    <w:rsid w:val="003961C1"/>
    <w:pPr>
      <w:spacing w:line="276" w:lineRule="auto"/>
      <w:ind w:left="283"/>
      <w:contextualSpacing/>
      <w:jc w:val="both"/>
    </w:pPr>
    <w:rPr>
      <w:rFonts w:ascii="Century Gothic" w:eastAsia="Calibri" w:hAnsi="Century Gothic"/>
      <w:sz w:val="20"/>
      <w:szCs w:val="22"/>
    </w:rPr>
  </w:style>
  <w:style w:type="paragraph" w:styleId="Listapunktowana3">
    <w:name w:val="List Bullet 3"/>
    <w:basedOn w:val="Normalny"/>
    <w:uiPriority w:val="99"/>
    <w:unhideWhenUsed/>
    <w:rsid w:val="003961C1"/>
    <w:pPr>
      <w:numPr>
        <w:numId w:val="3"/>
      </w:numPr>
      <w:spacing w:after="200" w:line="276" w:lineRule="auto"/>
      <w:contextualSpacing/>
      <w:jc w:val="both"/>
    </w:pPr>
    <w:rPr>
      <w:rFonts w:ascii="Century Gothic" w:eastAsia="Calibri" w:hAnsi="Century Gothic"/>
      <w:sz w:val="20"/>
      <w:szCs w:val="22"/>
    </w:rPr>
  </w:style>
  <w:style w:type="paragraph" w:styleId="Listapunktowana4">
    <w:name w:val="List Bullet 4"/>
    <w:basedOn w:val="Normalny"/>
    <w:uiPriority w:val="99"/>
    <w:unhideWhenUsed/>
    <w:rsid w:val="003961C1"/>
    <w:pPr>
      <w:numPr>
        <w:numId w:val="4"/>
      </w:numPr>
      <w:spacing w:after="200" w:line="276" w:lineRule="auto"/>
      <w:contextualSpacing/>
      <w:jc w:val="both"/>
    </w:pPr>
    <w:rPr>
      <w:rFonts w:ascii="Century Gothic" w:eastAsia="Calibri" w:hAnsi="Century Gothic"/>
      <w:sz w:val="20"/>
      <w:szCs w:val="22"/>
    </w:rPr>
  </w:style>
  <w:style w:type="paragraph" w:styleId="Listapunktowana5">
    <w:name w:val="List Bullet 5"/>
    <w:basedOn w:val="Normalny"/>
    <w:uiPriority w:val="99"/>
    <w:unhideWhenUsed/>
    <w:rsid w:val="003961C1"/>
    <w:pPr>
      <w:numPr>
        <w:numId w:val="5"/>
      </w:numPr>
      <w:spacing w:after="200" w:line="276" w:lineRule="auto"/>
      <w:contextualSpacing/>
      <w:jc w:val="both"/>
    </w:pPr>
    <w:rPr>
      <w:rFonts w:ascii="Century Gothic" w:eastAsia="Calibri" w:hAnsi="Century Gothic"/>
      <w:sz w:val="20"/>
      <w:szCs w:val="22"/>
    </w:rPr>
  </w:style>
  <w:style w:type="paragraph" w:styleId="Akapitzlist">
    <w:name w:val="List Paragraph"/>
    <w:basedOn w:val="Normalny"/>
    <w:uiPriority w:val="34"/>
    <w:qFormat/>
    <w:rsid w:val="00C26F6D"/>
    <w:pPr>
      <w:spacing w:after="200" w:line="276" w:lineRule="auto"/>
      <w:ind w:left="720"/>
      <w:jc w:val="both"/>
    </w:pPr>
    <w:rPr>
      <w:rFonts w:ascii="Century Gothic" w:eastAsia="Calibri" w:hAnsi="Century Gothic"/>
      <w:sz w:val="20"/>
      <w:szCs w:val="22"/>
    </w:rPr>
  </w:style>
  <w:style w:type="paragraph" w:styleId="Nagwekwykazurde">
    <w:name w:val="toa heading"/>
    <w:basedOn w:val="Nagwek1"/>
    <w:next w:val="Normalny"/>
    <w:uiPriority w:val="99"/>
    <w:unhideWhenUsed/>
    <w:rsid w:val="000C5167"/>
    <w:pPr>
      <w:spacing w:after="400"/>
    </w:pPr>
  </w:style>
  <w:style w:type="table" w:styleId="Tabela-Siatka">
    <w:name w:val="Table Grid"/>
    <w:basedOn w:val="Standardowy"/>
    <w:uiPriority w:val="59"/>
    <w:rsid w:val="003643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Shading1">
    <w:name w:val="Light Shading1"/>
    <w:basedOn w:val="Standardowy"/>
    <w:uiPriority w:val="60"/>
    <w:rsid w:val="00017DD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Standardowy"/>
    <w:uiPriority w:val="60"/>
    <w:rsid w:val="00017DD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Jasnecieniowanieakcent3">
    <w:name w:val="Light Shading Accent 3"/>
    <w:basedOn w:val="Standardowy"/>
    <w:uiPriority w:val="60"/>
    <w:rsid w:val="00017DD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Jasnecieniowanieakcent5">
    <w:name w:val="Light Shading Accent 5"/>
    <w:basedOn w:val="Standardowy"/>
    <w:uiPriority w:val="60"/>
    <w:rsid w:val="00017DD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List-Accent11">
    <w:name w:val="Light List - Accent 11"/>
    <w:basedOn w:val="Standardowy"/>
    <w:uiPriority w:val="61"/>
    <w:rsid w:val="00017DD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Tabletext">
    <w:name w:val="Table text"/>
    <w:basedOn w:val="Normalny"/>
    <w:rsid w:val="003401B4"/>
    <w:pPr>
      <w:spacing w:before="60" w:after="60"/>
      <w:ind w:left="28" w:right="28"/>
    </w:pPr>
    <w:rPr>
      <w:rFonts w:ascii="Century Gothic" w:hAnsi="Century Gothic"/>
      <w:sz w:val="18"/>
    </w:rPr>
  </w:style>
  <w:style w:type="paragraph" w:styleId="Bezodstpw">
    <w:name w:val="No Spacing"/>
    <w:uiPriority w:val="1"/>
    <w:qFormat/>
    <w:rsid w:val="00C2562C"/>
    <w:pPr>
      <w:jc w:val="both"/>
    </w:pPr>
    <w:rPr>
      <w:szCs w:val="22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06CEE"/>
    <w:rPr>
      <w:rFonts w:ascii="Calibri" w:hAnsi="Calibri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06CEE"/>
    <w:rPr>
      <w:rFonts w:ascii="Calibri" w:eastAsia="Times New Roman" w:hAnsi="Calibri" w:cs="Times New Roman"/>
      <w:sz w:val="24"/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406CE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6CEE"/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CEE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E1009D"/>
  </w:style>
  <w:style w:type="paragraph" w:styleId="NormalnyWeb">
    <w:name w:val="Normal (Web)"/>
    <w:basedOn w:val="Normalny"/>
    <w:uiPriority w:val="99"/>
    <w:semiHidden/>
    <w:unhideWhenUsed/>
    <w:rsid w:val="00D761C5"/>
    <w:pPr>
      <w:spacing w:before="100" w:beforeAutospacing="1" w:after="100" w:afterAutospacing="1"/>
    </w:pPr>
    <w:rPr>
      <w:rFonts w:eastAsia="Calibri"/>
    </w:rPr>
  </w:style>
  <w:style w:type="character" w:styleId="UyteHipercze">
    <w:name w:val="FollowedHyperlink"/>
    <w:basedOn w:val="Domylnaczcionkaakapitu"/>
    <w:uiPriority w:val="99"/>
    <w:semiHidden/>
    <w:unhideWhenUsed/>
    <w:rsid w:val="00A9062B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rsid w:val="003D4677"/>
    <w:rPr>
      <w:color w:val="808080"/>
      <w:shd w:val="clear" w:color="auto" w:fill="E6E6E6"/>
    </w:rPr>
  </w:style>
  <w:style w:type="paragraph" w:styleId="Tekstkomentarza">
    <w:name w:val="annotation text"/>
    <w:basedOn w:val="Normalny"/>
    <w:uiPriority w:val="99"/>
    <w:semiHidden/>
    <w:unhideWhenUsed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6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14996-E31A-4A4F-BA8E-8FA074588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212</Characters>
  <Application>Microsoft Office Word</Application>
  <DocSecurity>0</DocSecurity>
  <Lines>1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Название документа</vt:lpstr>
      <vt:lpstr>Document Title</vt:lpstr>
    </vt:vector>
  </TitlesOfParts>
  <Company/>
  <LinksUpToDate>false</LinksUpToDate>
  <CharactersWithSpaces>246</CharactersWithSpaces>
  <SharedDoc>false</SharedDoc>
  <HLinks>
    <vt:vector size="12" baseType="variant">
      <vt:variant>
        <vt:i4>1048631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_Toc231267216</vt:lpwstr>
      </vt:variant>
      <vt:variant>
        <vt:i4>1048631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_Toc231267215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Название документа</dc:title>
  <dc:subject>Наименование и/или логотип клиента</dc:subject>
  <dc:creator>Томас Дейл (Thomas Dale)</dc:creator>
  <cp:lastModifiedBy>Użytkownik systemu Windows</cp:lastModifiedBy>
  <cp:revision>4</cp:revision>
  <cp:lastPrinted>2018-06-21T10:09:00Z</cp:lastPrinted>
  <dcterms:created xsi:type="dcterms:W3CDTF">2018-06-13T08:59:00Z</dcterms:created>
  <dcterms:modified xsi:type="dcterms:W3CDTF">2018-06-21T10:09:00Z</dcterms:modified>
</cp:coreProperties>
</file>